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Chemistry of Soap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more effective than soap and dissolves in cold water more easily than soap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taste bitter and has a slippery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substance used with water for washing and cleaning, made of a compound of natural oils or fats with sodium hydroxide or another strong alkali, and typically having perfume and coloring added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Doesn't dissolve and difficult to wash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could be made from common table salt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Each molecule of soap is shaped like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molten state formed during manufacture, especially after fitting and settling out of nigre and lye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add perfume, cleansing ingredients, such as extra fats or oatmeal or essential oils, to your soaps that is fed through rollers that crush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molecules are usually joined together in groups of three, forming a molecule called a triglyceride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sweet, syrupy liquid obtained from animal fats and oils or by the fermentation of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Esters can be cleaved back into a carboxylic acid and an alcohol by reaction with water and a base this reaction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test with this paper to see if acid or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process in which one or more substances, the reactants, are converted to one or more different substances, the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tastes sour like a pickle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soap lathers it makes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of Soap</dc:title>
  <dcterms:created xsi:type="dcterms:W3CDTF">2021-10-11T03:44:16Z</dcterms:created>
  <dcterms:modified xsi:type="dcterms:W3CDTF">2021-10-11T03:44:16Z</dcterms:modified>
</cp:coreProperties>
</file>