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Cherche-le-mot de James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marcher    </w:t>
      </w:r>
      <w:r>
        <w:t xml:space="preserve">   tourner    </w:t>
      </w:r>
      <w:r>
        <w:t xml:space="preserve">   secouer    </w:t>
      </w:r>
      <w:r>
        <w:t xml:space="preserve">   fondre    </w:t>
      </w:r>
      <w:r>
        <w:t xml:space="preserve">   tendre    </w:t>
      </w:r>
      <w:r>
        <w:t xml:space="preserve">   sauter    </w:t>
      </w:r>
      <w:r>
        <w:t xml:space="preserve">   taper    </w:t>
      </w:r>
      <w:r>
        <w:t xml:space="preserve">   ecraser    </w:t>
      </w:r>
      <w:r>
        <w:t xml:space="preserve">   frapper    </w:t>
      </w:r>
      <w:r>
        <w:t xml:space="preserve">   glisser    </w:t>
      </w:r>
      <w:r>
        <w:t xml:space="preserve">   lancer    </w:t>
      </w:r>
      <w:r>
        <w:t xml:space="preserve">   pousser    </w:t>
      </w:r>
      <w:r>
        <w:t xml:space="preserve">   rouler    </w:t>
      </w:r>
      <w:r>
        <w:t xml:space="preserve">   tirer    </w:t>
      </w:r>
      <w:r>
        <w:t xml:space="preserve">   tomber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Cherche-le-mot de James</dc:title>
  <dcterms:created xsi:type="dcterms:W3CDTF">2021-10-11T03:43:29Z</dcterms:created>
  <dcterms:modified xsi:type="dcterms:W3CDTF">2021-10-11T03:43:29Z</dcterms:modified>
</cp:coreProperties>
</file>