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Cherish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strawberry    </w:t>
      </w:r>
      <w:r>
        <w:t xml:space="preserve">   often    </w:t>
      </w:r>
      <w:r>
        <w:t xml:space="preserve">   small    </w:t>
      </w:r>
      <w:r>
        <w:t xml:space="preserve">   soft    </w:t>
      </w:r>
      <w:r>
        <w:t xml:space="preserve">   always    </w:t>
      </w:r>
      <w:r>
        <w:t xml:space="preserve">   lawn    </w:t>
      </w:r>
      <w:r>
        <w:t xml:space="preserve">   wall    </w:t>
      </w:r>
      <w:r>
        <w:t xml:space="preserve">   salt    </w:t>
      </w:r>
      <w:r>
        <w:t xml:space="preserve">   raw    </w:t>
      </w:r>
      <w:r>
        <w:t xml:space="preserve">   also    </w:t>
      </w:r>
      <w:r>
        <w:t xml:space="preserve">   chalk    </w:t>
      </w:r>
      <w:r>
        <w:t xml:space="preserve">   crawl    </w:t>
      </w:r>
      <w:r>
        <w:t xml:space="preserve">   cost    </w:t>
      </w:r>
      <w:r>
        <w:t xml:space="preserve">   cloth    </w:t>
      </w:r>
      <w:r>
        <w:t xml:space="preserve">   law    </w:t>
      </w:r>
      <w:r>
        <w:t xml:space="preserve">   awful    </w:t>
      </w:r>
      <w:r>
        <w:t xml:space="preserve">   cross    </w:t>
      </w:r>
      <w:r>
        <w:t xml:space="preserve">   talk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Cherish Spelling</dc:title>
  <dcterms:created xsi:type="dcterms:W3CDTF">2021-10-11T03:43:36Z</dcterms:created>
  <dcterms:modified xsi:type="dcterms:W3CDTF">2021-10-11T03:43:36Z</dcterms:modified>
</cp:coreProperties>
</file>