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Cherokee Indians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cherokee    </w:t>
      </w:r>
      <w:r>
        <w:t xml:space="preserve">   arrow    </w:t>
      </w:r>
      <w:r>
        <w:t xml:space="preserve">   bow    </w:t>
      </w:r>
      <w:r>
        <w:t xml:space="preserve">   spear    </w:t>
      </w:r>
      <w:r>
        <w:t xml:space="preserve">   maize    </w:t>
      </w:r>
      <w:r>
        <w:t xml:space="preserve">   chief    </w:t>
      </w:r>
      <w:r>
        <w:t xml:space="preserve">   gathering    </w:t>
      </w:r>
      <w:r>
        <w:t xml:space="preserve">   hunting    </w:t>
      </w:r>
      <w:r>
        <w:t xml:space="preserve">   natives    </w:t>
      </w:r>
      <w:r>
        <w:t xml:space="preserve">   tribe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Cherokee Indians</dc:title>
  <dcterms:created xsi:type="dcterms:W3CDTF">2021-10-11T03:43:21Z</dcterms:created>
  <dcterms:modified xsi:type="dcterms:W3CDTF">2021-10-11T03:43:21Z</dcterms:modified>
</cp:coreProperties>
</file>