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Cherokee Trail of Tears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faith    </w:t>
      </w:r>
      <w:r>
        <w:t xml:space="preserve">   truth    </w:t>
      </w:r>
      <w:r>
        <w:t xml:space="preserve">   generosity    </w:t>
      </w:r>
      <w:r>
        <w:t xml:space="preserve">   empathy    </w:t>
      </w:r>
      <w:r>
        <w:t xml:space="preserve">   kindness    </w:t>
      </w:r>
      <w:r>
        <w:t xml:space="preserve">   humility    </w:t>
      </w:r>
      <w:r>
        <w:t xml:space="preserve">   serenity    </w:t>
      </w:r>
      <w:r>
        <w:t xml:space="preserve">   hope    </w:t>
      </w:r>
      <w:r>
        <w:t xml:space="preserve">   love    </w:t>
      </w:r>
      <w:r>
        <w:t xml:space="preserve">   peace    </w:t>
      </w:r>
      <w:r>
        <w:t xml:space="preserve">   joy    </w:t>
      </w:r>
      <w:r>
        <w:t xml:space="preserve">   ego    </w:t>
      </w:r>
      <w:r>
        <w:t xml:space="preserve">   false-pride    </w:t>
      </w:r>
      <w:r>
        <w:t xml:space="preserve">   lies    </w:t>
      </w:r>
      <w:r>
        <w:t xml:space="preserve">   inferiority    </w:t>
      </w:r>
      <w:r>
        <w:t xml:space="preserve">   resentment    </w:t>
      </w:r>
      <w:r>
        <w:t xml:space="preserve">   guilt    </w:t>
      </w:r>
      <w:r>
        <w:t xml:space="preserve">   self-pity    </w:t>
      </w:r>
      <w:r>
        <w:t xml:space="preserve">   arrogance    </w:t>
      </w:r>
      <w:r>
        <w:t xml:space="preserve">   greed    </w:t>
      </w:r>
      <w:r>
        <w:t xml:space="preserve">   regret    </w:t>
      </w:r>
      <w:r>
        <w:t xml:space="preserve">   sorrow    </w:t>
      </w:r>
      <w:r>
        <w:t xml:space="preserve">   jealousy    </w:t>
      </w:r>
      <w:r>
        <w:t xml:space="preserve">   envy    </w:t>
      </w:r>
      <w:r>
        <w:t xml:space="preserve">   anger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Cherokee Trail of Tears</dc:title>
  <dcterms:created xsi:type="dcterms:W3CDTF">2021-10-11T03:43:26Z</dcterms:created>
  <dcterms:modified xsi:type="dcterms:W3CDTF">2021-10-11T03:43:26Z</dcterms:modified>
</cp:coreProperties>
</file>