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attack    </w:t>
      </w:r>
      <w:r>
        <w:t xml:space="preserve">   battery    </w:t>
      </w:r>
      <w:r>
        <w:t xml:space="preserve">   bishop    </w:t>
      </w:r>
      <w:r>
        <w:t xml:space="preserve">   black    </w:t>
      </w:r>
      <w:r>
        <w:t xml:space="preserve">   blunder    </w:t>
      </w:r>
      <w:r>
        <w:t xml:space="preserve">   board    </w:t>
      </w:r>
      <w:r>
        <w:t xml:space="preserve">   bye    </w:t>
      </w:r>
      <w:r>
        <w:t xml:space="preserve">   capture    </w:t>
      </w:r>
      <w:r>
        <w:t xml:space="preserve">   castle    </w:t>
      </w:r>
      <w:r>
        <w:t xml:space="preserve">   center    </w:t>
      </w:r>
      <w:r>
        <w:t xml:space="preserve">   check    </w:t>
      </w:r>
      <w:r>
        <w:t xml:space="preserve">   cover    </w:t>
      </w:r>
      <w:r>
        <w:t xml:space="preserve">   decoy    </w:t>
      </w:r>
      <w:r>
        <w:t xml:space="preserve">   defense    </w:t>
      </w:r>
      <w:r>
        <w:t xml:space="preserve">   draw    </w:t>
      </w:r>
      <w:r>
        <w:t xml:space="preserve">   endgame    </w:t>
      </w:r>
      <w:r>
        <w:t xml:space="preserve">   escape    </w:t>
      </w:r>
      <w:r>
        <w:t xml:space="preserve">   file    </w:t>
      </w:r>
      <w:r>
        <w:t xml:space="preserve">   forfeit    </w:t>
      </w:r>
      <w:r>
        <w:t xml:space="preserve">   fork    </w:t>
      </w:r>
      <w:r>
        <w:t xml:space="preserve">   gambit    </w:t>
      </w:r>
      <w:r>
        <w:t xml:space="preserve">   hole    </w:t>
      </w:r>
      <w:r>
        <w:t xml:space="preserve">   kick    </w:t>
      </w:r>
      <w:r>
        <w:t xml:space="preserve">   king    </w:t>
      </w:r>
      <w:r>
        <w:t xml:space="preserve">   knight    </w:t>
      </w:r>
      <w:r>
        <w:t xml:space="preserve">   line    </w:t>
      </w:r>
      <w:r>
        <w:t xml:space="preserve">   luft    </w:t>
      </w:r>
      <w:r>
        <w:t xml:space="preserve">   match    </w:t>
      </w:r>
      <w:r>
        <w:t xml:space="preserve">   mate    </w:t>
      </w:r>
      <w:r>
        <w:t xml:space="preserve">   move    </w:t>
      </w:r>
      <w:r>
        <w:t xml:space="preserve">   opening    </w:t>
      </w:r>
      <w:r>
        <w:t xml:space="preserve">   patzer    </w:t>
      </w:r>
      <w:r>
        <w:t xml:space="preserve">   pawn    </w:t>
      </w:r>
      <w:r>
        <w:t xml:space="preserve">   piece    </w:t>
      </w:r>
      <w:r>
        <w:t xml:space="preserve">   pin    </w:t>
      </w:r>
      <w:r>
        <w:t xml:space="preserve">   plan    </w:t>
      </w:r>
      <w:r>
        <w:t xml:space="preserve">   play    </w:t>
      </w:r>
      <w:r>
        <w:t xml:space="preserve">   push    </w:t>
      </w:r>
      <w:r>
        <w:t xml:space="preserve">   queen    </w:t>
      </w:r>
      <w:r>
        <w:t xml:space="preserve">   rank    </w:t>
      </w:r>
      <w:r>
        <w:t xml:space="preserve">   resign    </w:t>
      </w:r>
      <w:r>
        <w:t xml:space="preserve">   rook    </w:t>
      </w:r>
      <w:r>
        <w:t xml:space="preserve">   skewer    </w:t>
      </w:r>
      <w:r>
        <w:t xml:space="preserve">   square    </w:t>
      </w:r>
      <w:r>
        <w:t xml:space="preserve">   tactic    </w:t>
      </w:r>
      <w:r>
        <w:t xml:space="preserve">   tempo    </w:t>
      </w:r>
      <w:r>
        <w:t xml:space="preserve">   threat    </w:t>
      </w:r>
      <w:r>
        <w:t xml:space="preserve">   timer    </w:t>
      </w:r>
      <w:r>
        <w:t xml:space="preserve">   trade    </w:t>
      </w:r>
      <w:r>
        <w:t xml:space="preserve">   trap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</dc:title>
  <dcterms:created xsi:type="dcterms:W3CDTF">2021-10-11T03:43:35Z</dcterms:created>
  <dcterms:modified xsi:type="dcterms:W3CDTF">2021-10-11T03:43:35Z</dcterms:modified>
</cp:coreProperties>
</file>