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Chess Puzzles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a path for a king in the endgame by providing protective cover against checks from line-pieces. A well-known example is the Lucena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white bishop developed to the c4- square or a black bishop developed to c5 is callled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formation in which a queen backs up two rooks on the same file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endgame drawing technique in which the side behind in material sets up a zone of protection that the opponent cannot make progress.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game in which the players quickly agree to a draw after making little or no effort to win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pin against the king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checkmating pattern, which occurs by sacrificing  the queen on c3 or c6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move a piece between an attacking piece and its target, blocking the line of attack. It's also one of the three possible responses to a check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goddess of 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attacking technique where a group of pawns on one wing is advanced to break up the defense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 Puzzles</dc:title>
  <dcterms:created xsi:type="dcterms:W3CDTF">2021-10-11T03:45:18Z</dcterms:created>
  <dcterms:modified xsi:type="dcterms:W3CDTF">2021-10-11T03:45:18Z</dcterms:modified>
</cp:coreProperties>
</file>