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Chest tube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Precise measure of the tube suction. The doctor might may order to use it or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Referres to the stretchiness of the lung tissue(fiber)  or the compliance of the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Accumulation of lymph fluid in the pleural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fluid from the pleural cavity drain into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compresses the heart and the major vessels and can be lethal in matter of minutes.  It does not allow the heart to fill and pump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referred as the window to the pleural cavity, monitors changes in the intra-thoracic pressure, detects air coming from the chest and is a one way valve.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area between the lungs.  The organs in this area include the heart and its large veins and arteries, the trachea, the esophagus, the bronchi and lymph nodes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Fluid filled space between the outer layer of the lung membrane(parietal pleural ) and the inner layer of the Lung (the visceral layer) that keeps the lung inflated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Helps fluid or air to evacuate as long as the chest drainage system is below the level of the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Collection of air in the pleural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plastic, portable one-way valve used for chest drainage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Blood and air in the pleural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Decreases the surface tension in the alveoli as a result, it increases lung compliance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pleural space pushes everything towards the unaffected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Trocar,Pigtail and Heimlich valve are all type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Accumulation of blood in the pleural effusion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Catheter inserted though the thorax to remove/decompress, air and fluids from the pleural space in order to allow adequate lung expansion for venitlation.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During this cycle the diaphram and the external intercostals muscle contracts that causes to increase the volume in thoracic cavity and decrease the pressure in the pleural cavity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Accumulation of fluid in the pleural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Negative pressure causes the lung to do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communication between the pleural carivty and the drainage system.  Can be seen in the water seal chamber, when breathing in and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pressure and vloume are inversely related, if the prssure is high and the volume is 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Accumulation of pus or purulent in the pleural space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 tube</dc:title>
  <dcterms:created xsi:type="dcterms:W3CDTF">2021-10-11T03:44:38Z</dcterms:created>
  <dcterms:modified xsi:type="dcterms:W3CDTF">2021-10-11T03:44:38Z</dcterms:modified>
</cp:coreProperties>
</file>