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Chester's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NEW YORK TIMES    </w:t>
      </w:r>
      <w:r>
        <w:t xml:space="preserve">   MR SMEDLEY    </w:t>
      </w:r>
      <w:r>
        <w:t xml:space="preserve">   BIG APPLE    </w:t>
      </w:r>
      <w:r>
        <w:t xml:space="preserve">   CHOPSTICKS    </w:t>
      </w:r>
      <w:r>
        <w:t xml:space="preserve">   TOURIST    </w:t>
      </w:r>
      <w:r>
        <w:t xml:space="preserve">   CONCERT    </w:t>
      </w:r>
      <w:r>
        <w:t xml:space="preserve">   SUBWAY STATION    </w:t>
      </w:r>
      <w:r>
        <w:t xml:space="preserve">   CHINATOWN    </w:t>
      </w:r>
      <w:r>
        <w:t xml:space="preserve">   PICNIC BASKET    </w:t>
      </w:r>
      <w:r>
        <w:t xml:space="preserve">   LIVERWURST    </w:t>
      </w:r>
      <w:r>
        <w:t xml:space="preserve">   TIMES SQUARE    </w:t>
      </w:r>
      <w:r>
        <w:t xml:space="preserve">   NEWSSTAND    </w:t>
      </w:r>
      <w:r>
        <w:t xml:space="preserve">   SAI FONG    </w:t>
      </w:r>
      <w:r>
        <w:t xml:space="preserve">   TRAIN    </w:t>
      </w:r>
      <w:r>
        <w:t xml:space="preserve">   OPERA    </w:t>
      </w:r>
      <w:r>
        <w:t xml:space="preserve">   CHIRP    </w:t>
      </w:r>
      <w:r>
        <w:t xml:space="preserve">   CHOP SUEY    </w:t>
      </w:r>
      <w:r>
        <w:t xml:space="preserve">   PAPA BELLINI    </w:t>
      </w:r>
      <w:r>
        <w:t xml:space="preserve">   MAMA BELLINI    </w:t>
      </w:r>
      <w:r>
        <w:t xml:space="preserve">   MARIO BELLINI    </w:t>
      </w:r>
      <w:r>
        <w:t xml:space="preserve">   GRAND CENTRAL STATION    </w:t>
      </w:r>
      <w:r>
        <w:t xml:space="preserve">   TUCKER MOUSE    </w:t>
      </w:r>
      <w:r>
        <w:t xml:space="preserve">   HARRY CAT    </w:t>
      </w:r>
      <w:r>
        <w:t xml:space="preserve">   CHESTER CRICKET    </w:t>
      </w:r>
      <w:r>
        <w:t xml:space="preserve">   COUNTRYSIDE    </w:t>
      </w:r>
      <w:r>
        <w:t xml:space="preserve">   CONNECTICUT    </w:t>
      </w:r>
      <w:r>
        <w:t xml:space="preserve">   NEW YORK 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Chester's Search</dc:title>
  <dcterms:created xsi:type="dcterms:W3CDTF">2021-10-11T03:43:54Z</dcterms:created>
  <dcterms:modified xsi:type="dcterms:W3CDTF">2021-10-11T03:43:54Z</dcterms:modified>
</cp:coreProperties>
</file>