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Chicago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WRIGLEYVILLE    </w:t>
      </w:r>
      <w:r>
        <w:t xml:space="preserve">   WRIGLEY FIELD    </w:t>
      </w:r>
      <w:r>
        <w:t xml:space="preserve">   WINDY CITY    </w:t>
      </w:r>
      <w:r>
        <w:t xml:space="preserve">   WHITE SOX    </w:t>
      </w:r>
      <w:r>
        <w:t xml:space="preserve">   UNITED CENTER    </w:t>
      </w:r>
      <w:r>
        <w:t xml:space="preserve">   UNION STATION    </w:t>
      </w:r>
      <w:r>
        <w:t xml:space="preserve">   TASTE OF CHICAGO    </w:t>
      </w:r>
      <w:r>
        <w:t xml:space="preserve">   SOLDIER FIELD    </w:t>
      </w:r>
      <w:r>
        <w:t xml:space="preserve">   SHEDD AQUARIUM    </w:t>
      </w:r>
      <w:r>
        <w:t xml:space="preserve">   SEARS TOWER    </w:t>
      </w:r>
      <w:r>
        <w:t xml:space="preserve">   RIVER NORTH    </w:t>
      </w:r>
      <w:r>
        <w:t xml:space="preserve">   NORTH AVENUE BEACH    </w:t>
      </w:r>
      <w:r>
        <w:t xml:space="preserve">   NAVY PIER    </w:t>
      </w:r>
      <w:r>
        <w:t xml:space="preserve">   MADISON AVENUE    </w:t>
      </w:r>
      <w:r>
        <w:t xml:space="preserve">   LOU MALNATIS    </w:t>
      </w:r>
      <w:r>
        <w:t xml:space="preserve">   LINCOLN PARK ZOO    </w:t>
      </w:r>
      <w:r>
        <w:t xml:space="preserve">   LAKE MICHIGAN    </w:t>
      </w:r>
      <w:r>
        <w:t xml:space="preserve">   JOHN HANCOCK    </w:t>
      </w:r>
      <w:r>
        <w:t xml:space="preserve">   HOTDOGS    </w:t>
      </w:r>
      <w:r>
        <w:t xml:space="preserve">   GREAT CHICAGO FIRE    </w:t>
      </w:r>
      <w:r>
        <w:t xml:space="preserve">   FIELD MUSEUM    </w:t>
      </w:r>
      <w:r>
        <w:t xml:space="preserve">   EL TRAIN    </w:t>
      </w:r>
      <w:r>
        <w:t xml:space="preserve">   DERRICK ROSE    </w:t>
      </w:r>
      <w:r>
        <w:t xml:space="preserve">   DEEP DISH PIZZA    </w:t>
      </w:r>
      <w:r>
        <w:t xml:space="preserve">   CUBS    </w:t>
      </w:r>
      <w:r>
        <w:t xml:space="preserve">   CHICAGO RIVER    </w:t>
      </w:r>
      <w:r>
        <w:t xml:space="preserve">   CHICAGO    </w:t>
      </w:r>
      <w:r>
        <w:t xml:space="preserve">   CHI TOWN    </w:t>
      </w:r>
      <w:r>
        <w:t xml:space="preserve">   BULLS    </w:t>
      </w:r>
      <w:r>
        <w:t xml:space="preserve">   BLACKHAWKS    </w:t>
      </w:r>
      <w:r>
        <w:t xml:space="preserve">   BELMONT AVENUE    </w:t>
      </w:r>
      <w:r>
        <w:t xml:space="preserve">   BEARS    </w:t>
      </w:r>
      <w:r>
        <w:t xml:space="preserve">   AIR AND WATER SHOW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</dc:title>
  <dcterms:created xsi:type="dcterms:W3CDTF">2021-10-11T03:44:09Z</dcterms:created>
  <dcterms:modified xsi:type="dcterms:W3CDTF">2021-10-11T03:44:09Z</dcterms:modified>
</cp:coreProperties>
</file>