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Chicago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Bean    </w:t>
      </w:r>
      <w:r>
        <w:t xml:space="preserve">   Blizzard    </w:t>
      </w:r>
      <w:r>
        <w:t xml:space="preserve">   Chicago River    </w:t>
      </w:r>
      <w:r>
        <w:t xml:space="preserve">   Christmas Parade    </w:t>
      </w:r>
      <w:r>
        <w:t xml:space="preserve">   Deep Dish Pizza    </w:t>
      </w:r>
      <w:r>
        <w:t xml:space="preserve">   Fall Winter Spring Summer    </w:t>
      </w:r>
      <w:r>
        <w:t xml:space="preserve">   Field Museum    </w:t>
      </w:r>
      <w:r>
        <w:t xml:space="preserve">   Guaranteed Rate Field    </w:t>
      </w:r>
      <w:r>
        <w:t xml:space="preserve">   Ice Rink    </w:t>
      </w:r>
      <w:r>
        <w:t xml:space="preserve">   John Hancock    </w:t>
      </w:r>
      <w:r>
        <w:t xml:space="preserve">   Lake Michigan    </w:t>
      </w:r>
      <w:r>
        <w:t xml:space="preserve">   Lake Shore Drive    </w:t>
      </w:r>
      <w:r>
        <w:t xml:space="preserve">   Lincoln Park Zoo    </w:t>
      </w:r>
      <w:r>
        <w:t xml:space="preserve">   Michigan Ave    </w:t>
      </w:r>
      <w:r>
        <w:t xml:space="preserve">   Millennium Park    </w:t>
      </w:r>
      <w:r>
        <w:t xml:space="preserve">   Navy Pier    </w:t>
      </w:r>
      <w:r>
        <w:t xml:space="preserve">   Shedd Aquarium    </w:t>
      </w:r>
      <w:r>
        <w:t xml:space="preserve">   Soldier Field    </w:t>
      </w:r>
      <w:r>
        <w:t xml:space="preserve">   Taxis    </w:t>
      </w:r>
      <w:r>
        <w:t xml:space="preserve">   United Center    </w:t>
      </w:r>
      <w:r>
        <w:t xml:space="preserve">   Willis Tower    </w:t>
      </w:r>
      <w:r>
        <w:t xml:space="preserve">   Wrigley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</dc:title>
  <dcterms:created xsi:type="dcterms:W3CDTF">2021-10-11T03:44:25Z</dcterms:created>
  <dcterms:modified xsi:type="dcterms:W3CDTF">2021-10-11T03:44:25Z</dcterms:modified>
</cp:coreProperties>
</file>