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"Chicago" Poem by Sandberg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working class    </w:t>
      </w:r>
      <w:r>
        <w:t xml:space="preserve">   industry    </w:t>
      </w:r>
      <w:r>
        <w:t xml:space="preserve">   labor violence    </w:t>
      </w:r>
      <w:r>
        <w:t xml:space="preserve">   unemployment    </w:t>
      </w:r>
      <w:r>
        <w:t xml:space="preserve">   hunger    </w:t>
      </w:r>
      <w:r>
        <w:t xml:space="preserve">   stormy    </w:t>
      </w:r>
      <w:r>
        <w:t xml:space="preserve">   destruction    </w:t>
      </w:r>
      <w:r>
        <w:t xml:space="preserve">   toolmakers    </w:t>
      </w:r>
      <w:r>
        <w:t xml:space="preserve">   brawls    </w:t>
      </w:r>
      <w:r>
        <w:t xml:space="preserve">   butcher    </w:t>
      </w:r>
      <w:r>
        <w:t xml:space="preserve">   robberies    </w:t>
      </w:r>
      <w:r>
        <w:t xml:space="preserve">   knifefights    </w:t>
      </w:r>
      <w:r>
        <w:t xml:space="preserve">   railroads    </w:t>
      </w:r>
      <w:r>
        <w:t xml:space="preserve">   slaughter    </w:t>
      </w:r>
      <w:r>
        <w:t xml:space="preserve">   corruption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"Chicago" Poem by Sandberg</dc:title>
  <dcterms:created xsi:type="dcterms:W3CDTF">2021-10-10T23:52:03Z</dcterms:created>
  <dcterms:modified xsi:type="dcterms:W3CDTF">2021-10-10T23:52:03Z</dcterms:modified>
</cp:coreProperties>
</file>