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toll booth    </w:t>
      </w:r>
      <w:r>
        <w:t xml:space="preserve">   Chicago Skyway    </w:t>
      </w:r>
      <w:r>
        <w:t xml:space="preserve">   stuffed cabbage    </w:t>
      </w:r>
      <w:r>
        <w:t xml:space="preserve">   Shorty, the dog    </w:t>
      </w:r>
      <w:r>
        <w:t xml:space="preserve">   Wicker Park    </w:t>
      </w:r>
      <w:r>
        <w:t xml:space="preserve">   McVicker Avenue    </w:t>
      </w:r>
      <w:r>
        <w:t xml:space="preserve">   Chicago Polonia    </w:t>
      </w:r>
      <w:r>
        <w:t xml:space="preserve">   zupa dnia    </w:t>
      </w:r>
      <w:r>
        <w:t xml:space="preserve">   Plums Rolled In Bacon    </w:t>
      </w:r>
      <w:r>
        <w:t xml:space="preserve">   Pierogies    </w:t>
      </w:r>
      <w:r>
        <w:t xml:space="preserve">   St. James Elementary School    </w:t>
      </w:r>
      <w:r>
        <w:t xml:space="preserve">   polish menu    </w:t>
      </w:r>
      <w:r>
        <w:t xml:space="preserve">   St. John Cantius    </w:t>
      </w:r>
      <w:r>
        <w:t xml:space="preserve">   Staropolska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</dc:title>
  <dcterms:created xsi:type="dcterms:W3CDTF">2021-10-11T03:43:46Z</dcterms:created>
  <dcterms:modified xsi:type="dcterms:W3CDTF">2021-10-11T03:43:46Z</dcterms:modified>
</cp:coreProperties>
</file>