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Chicago fire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Small"/>
      </w:pPr>
      <w:r>
        <w:t xml:space="preserve">   badge    </w:t>
      </w:r>
      <w:r>
        <w:t xml:space="preserve">   blaze    </w:t>
      </w:r>
      <w:r>
        <w:t xml:space="preserve">   burn    </w:t>
      </w:r>
      <w:r>
        <w:t xml:space="preserve">   Chicago    </w:t>
      </w:r>
      <w:r>
        <w:t xml:space="preserve">   fire    </w:t>
      </w:r>
      <w:r>
        <w:t xml:space="preserve">   firemen    </w:t>
      </w:r>
      <w:r>
        <w:t xml:space="preserve">   horse    </w:t>
      </w:r>
      <w:r>
        <w:t xml:space="preserve">   Oscar    </w:t>
      </w:r>
      <w:r>
        <w:t xml:space="preserve">   Otis    </w:t>
      </w:r>
      <w:r>
        <w:t xml:space="preserve">   rain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fire</dc:title>
  <dcterms:created xsi:type="dcterms:W3CDTF">2021-10-11T03:43:57Z</dcterms:created>
  <dcterms:modified xsi:type="dcterms:W3CDTF">2021-10-11T03:43:57Z</dcterms:modified>
</cp:coreProperties>
</file>