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Chicken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breast    </w:t>
      </w:r>
      <w:r>
        <w:t xml:space="preserve">   wattles    </w:t>
      </w:r>
      <w:r>
        <w:t xml:space="preserve">   shanks    </w:t>
      </w:r>
      <w:r>
        <w:t xml:space="preserve">   toes    </w:t>
      </w:r>
      <w:r>
        <w:t xml:space="preserve">   vent    </w:t>
      </w:r>
      <w:r>
        <w:t xml:space="preserve">   comb    </w:t>
      </w:r>
      <w:r>
        <w:t xml:space="preserve">   ear lobe    </w:t>
      </w:r>
      <w:r>
        <w:t xml:space="preserve">   feathers    </w:t>
      </w:r>
      <w:r>
        <w:t xml:space="preserve">   chick    </w:t>
      </w:r>
      <w:r>
        <w:t xml:space="preserve">   bantam    </w:t>
      </w:r>
      <w:r>
        <w:t xml:space="preserve">   eggs    </w:t>
      </w:r>
      <w:r>
        <w:t xml:space="preserve">   Rooster    </w:t>
      </w:r>
      <w:r>
        <w:t xml:space="preserve">   Beak    </w:t>
      </w:r>
      <w:r>
        <w:t xml:space="preserve">   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Word search </dc:title>
  <dcterms:created xsi:type="dcterms:W3CDTF">2021-10-11T03:43:51Z</dcterms:created>
  <dcterms:modified xsi:type="dcterms:W3CDTF">2021-10-11T03:43:51Z</dcterms:modified>
</cp:coreProperties>
</file>