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Chickens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undercover    </w:t>
      </w:r>
      <w:r>
        <w:t xml:space="preserve">   brighten    </w:t>
      </w:r>
      <w:r>
        <w:t xml:space="preserve">   discovery    </w:t>
      </w:r>
      <w:r>
        <w:t xml:space="preserve">   difference    </w:t>
      </w:r>
      <w:r>
        <w:t xml:space="preserve">   beautiful    </w:t>
      </w:r>
      <w:r>
        <w:t xml:space="preserve">   interactive    </w:t>
      </w:r>
      <w:r>
        <w:t xml:space="preserve">   separate    </w:t>
      </w:r>
      <w:r>
        <w:t xml:space="preserve">    demagnetize    </w:t>
      </w:r>
      <w:r>
        <w:t xml:space="preserve">   believe    </w:t>
      </w:r>
      <w:r>
        <w:t xml:space="preserve">   pleasures    </w:t>
      </w:r>
      <w:r>
        <w:t xml:space="preserve">   overweight    </w:t>
      </w:r>
      <w:r>
        <w:t xml:space="preserve">    success    </w:t>
      </w:r>
      <w:r>
        <w:t xml:space="preserve">   actors     </w:t>
      </w:r>
      <w:r>
        <w:t xml:space="preserve">   powerful    </w:t>
      </w:r>
      <w:r>
        <w:t xml:space="preserve">   encouragement    </w:t>
      </w:r>
      <w:r>
        <w:t xml:space="preserve">   recreations    </w:t>
      </w:r>
      <w:r>
        <w:t xml:space="preserve">   underweight    </w:t>
      </w:r>
      <w:r>
        <w:t xml:space="preserve">   creator    </w:t>
      </w:r>
      <w:r>
        <w:t xml:space="preserve">    displeased    </w:t>
      </w:r>
      <w:r>
        <w:t xml:space="preserve">   reappeared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Chickens</dc:title>
  <dcterms:created xsi:type="dcterms:W3CDTF">2021-10-11T03:44:15Z</dcterms:created>
  <dcterms:modified xsi:type="dcterms:W3CDTF">2021-10-11T03:44:15Z</dcterms:modified>
</cp:coreProperties>
</file>