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Chickens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Black olive egger    </w:t>
      </w:r>
      <w:r>
        <w:t xml:space="preserve">   Blue    </w:t>
      </w:r>
      <w:r>
        <w:t xml:space="preserve">   Brown    </w:t>
      </w:r>
      <w:r>
        <w:t xml:space="preserve">   Road Island red    </w:t>
      </w:r>
      <w:r>
        <w:t xml:space="preserve">   Easter egger    </w:t>
      </w:r>
      <w:r>
        <w:t xml:space="preserve">   Gizzard    </w:t>
      </w:r>
      <w:r>
        <w:t xml:space="preserve">   Grain    </w:t>
      </w:r>
      <w:r>
        <w:t xml:space="preserve">   Hay    </w:t>
      </w:r>
      <w:r>
        <w:t xml:space="preserve">   Hatch    </w:t>
      </w:r>
      <w:r>
        <w:t xml:space="preserve">   Beak    </w:t>
      </w:r>
      <w:r>
        <w:t xml:space="preserve">   Wing    </w:t>
      </w:r>
      <w:r>
        <w:t xml:space="preserve">   Comb    </w:t>
      </w:r>
      <w:r>
        <w:t xml:space="preserve">   Rooster    </w:t>
      </w:r>
      <w:r>
        <w:t xml:space="preserve">   Feathers    </w:t>
      </w:r>
      <w:r>
        <w:t xml:space="preserve">   Egg    </w:t>
      </w:r>
      <w:r>
        <w:t xml:space="preserve">   Chicken    </w:t>
      </w:r>
      <w:r>
        <w:t xml:space="preserve">   Chick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Chickens </dc:title>
  <dcterms:created xsi:type="dcterms:W3CDTF">2021-10-11T03:44:48Z</dcterms:created>
  <dcterms:modified xsi:type="dcterms:W3CDTF">2021-10-11T03:44:48Z</dcterms:modified>
</cp:coreProperties>
</file>