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Chickens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whole wing    </w:t>
      </w:r>
      <w:r>
        <w:t xml:space="preserve">   legs    </w:t>
      </w:r>
      <w:r>
        <w:t xml:space="preserve">   tenderloin    </w:t>
      </w:r>
      <w:r>
        <w:t xml:space="preserve">   drumstick    </w:t>
      </w:r>
      <w:r>
        <w:t xml:space="preserve">   hamburg    </w:t>
      </w:r>
      <w:r>
        <w:t xml:space="preserve">   dorking    </w:t>
      </w:r>
      <w:r>
        <w:t xml:space="preserve">   cornish    </w:t>
      </w:r>
      <w:r>
        <w:t xml:space="preserve">   jersey giant    </w:t>
      </w:r>
      <w:r>
        <w:t xml:space="preserve">   polish    </w:t>
      </w:r>
      <w:r>
        <w:t xml:space="preserve">   leghorn    </w:t>
      </w:r>
      <w:r>
        <w:t xml:space="preserve">   plymouth rock    </w:t>
      </w:r>
      <w:r>
        <w:t xml:space="preserve">   thighs    </w:t>
      </w:r>
      <w:r>
        <w:t xml:space="preserve">   beast    </w:t>
      </w:r>
      <w:r>
        <w:t xml:space="preserve">   feathers    </w:t>
      </w:r>
      <w:r>
        <w:t xml:space="preserve">   chick    </w:t>
      </w:r>
      <w:r>
        <w:t xml:space="preserve">   capon    </w:t>
      </w:r>
      <w:r>
        <w:t xml:space="preserve">   pullet    </w:t>
      </w:r>
      <w:r>
        <w:t xml:space="preserve">   cockerel    </w:t>
      </w:r>
      <w:r>
        <w:t xml:space="preserve">   hen    </w:t>
      </w:r>
      <w:r>
        <w:t xml:space="preserve">   rooster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Chickens</dc:title>
  <dcterms:created xsi:type="dcterms:W3CDTF">2021-10-11T03:44:55Z</dcterms:created>
  <dcterms:modified xsi:type="dcterms:W3CDTF">2021-10-11T03:44:55Z</dcterms:modified>
</cp:coreProperties>
</file>