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Chick-fil-A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MARSHALL    </w:t>
      </w:r>
      <w:r>
        <w:t xml:space="preserve">   ICEDCOFFEE    </w:t>
      </w:r>
      <w:r>
        <w:t xml:space="preserve">   LEMONADE    </w:t>
      </w:r>
      <w:r>
        <w:t xml:space="preserve">   NUGGETS    </w:t>
      </w:r>
      <w:r>
        <w:t xml:space="preserve">   CHICKENMINIS    </w:t>
      </w:r>
      <w:r>
        <w:t xml:space="preserve">   UNSWEETTEA    </w:t>
      </w:r>
      <w:r>
        <w:t xml:space="preserve">   SWEETTEA    </w:t>
      </w:r>
      <w:r>
        <w:t xml:space="preserve">   CHICKENBISCUIT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SERVE    </w:t>
      </w:r>
      <w:r>
        <w:t xml:space="preserve">   GRILLED    </w:t>
      </w:r>
      <w:r>
        <w:t xml:space="preserve">   SPICY    </w:t>
      </w:r>
      <w:r>
        <w:t xml:space="preserve">   DELUXE    </w:t>
      </w:r>
      <w:r>
        <w:t xml:space="preserve">   MYPLEASURE    </w:t>
      </w:r>
      <w:r>
        <w:t xml:space="preserve">   EATMORCHIKIN    </w:t>
      </w:r>
      <w:r>
        <w:t xml:space="preserve">   COWS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Chick-fil-A</dc:title>
  <dcterms:created xsi:type="dcterms:W3CDTF">2021-10-11T03:43:50Z</dcterms:created>
  <dcterms:modified xsi:type="dcterms:W3CDTF">2021-10-11T03:43:50Z</dcterms:modified>
</cp:coreProperties>
</file>