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Chick-fil-A Day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team    </w:t>
      </w:r>
      <w:r>
        <w:t xml:space="preserve">   heard    </w:t>
      </w:r>
      <w:r>
        <w:t xml:space="preserve">   uniform    </w:t>
      </w:r>
      <w:r>
        <w:t xml:space="preserve">   cheltenham    </w:t>
      </w:r>
      <w:r>
        <w:t xml:space="preserve">   atlanta    </w:t>
      </w:r>
      <w:r>
        <w:t xml:space="preserve">   chick fil a    </w:t>
      </w:r>
      <w:r>
        <w:t xml:space="preserve">   sweet tea    </w:t>
      </w:r>
      <w:r>
        <w:t xml:space="preserve">   cookies    </w:t>
      </w:r>
      <w:r>
        <w:t xml:space="preserve">   eye contact    </w:t>
      </w:r>
      <w:r>
        <w:t xml:space="preserve">   ethusiasm    </w:t>
      </w:r>
      <w:r>
        <w:t xml:space="preserve">   stay connected    </w:t>
      </w:r>
      <w:r>
        <w:t xml:space="preserve">   smile    </w:t>
      </w:r>
      <w:r>
        <w:t xml:space="preserve">   core four    </w:t>
      </w:r>
      <w:r>
        <w:t xml:space="preserve">   truett cathy    </w:t>
      </w:r>
      <w:r>
        <w:t xml:space="preserve">   waffle fries    </w:t>
      </w:r>
      <w:r>
        <w:t xml:space="preserve">   lemonade    </w:t>
      </w:r>
      <w:r>
        <w:t xml:space="preserve">   chicken sandwich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Chick-fil-A Day ONE</dc:title>
  <dcterms:created xsi:type="dcterms:W3CDTF">2021-10-11T03:44:29Z</dcterms:created>
  <dcterms:modified xsi:type="dcterms:W3CDTF">2021-10-11T03:44:29Z</dcterms:modified>
</cp:coreProperties>
</file>