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Chick-fil-A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has 140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three states without a Chick-fil-A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By 2019 all CFAs will serve chicken raised without__________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product did Truett sell 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Chick-fil-A sandwich is our_______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want to have a positive _______ on all who come in contact with Chick-fil-A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in industry to add what side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is the CFA secret recipe?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mints we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our lemons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service goes a long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three states without a Chick-fil-A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good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location will celebrate 10 years in 2018?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original Chick-fil-A mascot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ordered menu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tea brews for _______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three states without a Chick-fil-A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founder of Chick-fil-A?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Percentage of total sales that come from drive thru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Mr. A's first Chick-fil-A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Everything is served with 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Chick-fil-A Trivia</dc:title>
  <dcterms:created xsi:type="dcterms:W3CDTF">2021-10-11T03:44:48Z</dcterms:created>
  <dcterms:modified xsi:type="dcterms:W3CDTF">2021-10-11T03:44:48Z</dcterms:modified>
</cp:coreProperties>
</file>