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Child Abuse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</w:tbl>
    <w:p>
      <w:pPr>
        <w:pStyle w:val="WordBankLarge"/>
      </w:pPr>
      <w:r>
        <w:t xml:space="preserve">   degradation    </w:t>
      </w:r>
      <w:r>
        <w:t xml:space="preserve">   death    </w:t>
      </w:r>
      <w:r>
        <w:t xml:space="preserve">   injury    </w:t>
      </w:r>
      <w:r>
        <w:t xml:space="preserve">   bruises    </w:t>
      </w:r>
      <w:r>
        <w:t xml:space="preserve">   trauma    </w:t>
      </w:r>
      <w:r>
        <w:t xml:space="preserve">   excessive    </w:t>
      </w:r>
      <w:r>
        <w:t xml:space="preserve">   neglect    </w:t>
      </w:r>
      <w:r>
        <w:t xml:space="preserve">   injustice    </w:t>
      </w:r>
      <w:r>
        <w:t xml:space="preserve">   vulnerable    </w:t>
      </w:r>
      <w:r>
        <w:t xml:space="preserve">   help    </w:t>
      </w:r>
      <w:r>
        <w:t xml:space="preserve">   dine carol    </w:t>
      </w:r>
      <w:r>
        <w:t xml:space="preserve">   relationships    </w:t>
      </w:r>
      <w:r>
        <w:t xml:space="preserve">   risk    </w:t>
      </w:r>
      <w:r>
        <w:t xml:space="preserve">   violence    </w:t>
      </w:r>
      <w:r>
        <w:t xml:space="preserve">   harm    </w:t>
      </w:r>
      <w:r>
        <w:t xml:space="preserve">   parent child therapy    </w:t>
      </w:r>
      <w:r>
        <w:t xml:space="preserve">   emotional    </w:t>
      </w:r>
      <w:r>
        <w:t xml:space="preserve">   physical    </w:t>
      </w:r>
      <w:r>
        <w:t xml:space="preserve">   psychological    </w:t>
      </w:r>
      <w:r>
        <w:t xml:space="preserve">   Child abuse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 Abuse</dc:title>
  <dcterms:created xsi:type="dcterms:W3CDTF">2021-10-11T03:44:13Z</dcterms:created>
  <dcterms:modified xsi:type="dcterms:W3CDTF">2021-10-11T03:44:13Z</dcterms:modified>
</cp:coreProperties>
</file>