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childs need to feel loved, wanted, safe, and worthy is not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childs parent or caregiver fails to meet the essential needs for a childs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occurs when a Parent, or caregiver mistreats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Occures when a child is used for sexual purposes by an adult adolecent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childeren are especially at risk for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Almost half of all cases of abuse invove childeren living in this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Socially Isolating a child is.....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food, shelter, clothing, medical care, cleanliness are not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tem to describe infants, babies, childeren who are bellow there norms for normal body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Deliberate application of force on any part of a childs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Often part of  a pattern of family stress and disfunctional parenting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Abuse</dc:title>
  <dcterms:created xsi:type="dcterms:W3CDTF">2021-10-11T03:44:37Z</dcterms:created>
  <dcterms:modified xsi:type="dcterms:W3CDTF">2021-10-11T03:44:37Z</dcterms:modified>
</cp:coreProperties>
</file>