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Child Care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maternity    </w:t>
      </w:r>
      <w:r>
        <w:t xml:space="preserve">   bump    </w:t>
      </w:r>
      <w:r>
        <w:t xml:space="preserve">   sick    </w:t>
      </w:r>
      <w:r>
        <w:t xml:space="preserve">   health    </w:t>
      </w:r>
      <w:r>
        <w:t xml:space="preserve">   midwife    </w:t>
      </w:r>
      <w:r>
        <w:t xml:space="preserve">   bath    </w:t>
      </w:r>
      <w:r>
        <w:t xml:space="preserve">   wind    </w:t>
      </w:r>
      <w:r>
        <w:t xml:space="preserve">   cuddle    </w:t>
      </w:r>
      <w:r>
        <w:t xml:space="preserve">   rattle    </w:t>
      </w:r>
      <w:r>
        <w:t xml:space="preserve">   nipple    </w:t>
      </w:r>
      <w:r>
        <w:t xml:space="preserve">   bonnet    </w:t>
      </w:r>
      <w:r>
        <w:t xml:space="preserve">   caesarean    </w:t>
      </w:r>
      <w:r>
        <w:t xml:space="preserve">   sleep    </w:t>
      </w:r>
      <w:r>
        <w:t xml:space="preserve">   crying    </w:t>
      </w:r>
      <w:r>
        <w:t xml:space="preserve">   clothes    </w:t>
      </w:r>
      <w:r>
        <w:t xml:space="preserve">   bibs    </w:t>
      </w:r>
      <w:r>
        <w:t xml:space="preserve">   milk    </w:t>
      </w:r>
      <w:r>
        <w:t xml:space="preserve">   pram    </w:t>
      </w:r>
      <w:r>
        <w:t xml:space="preserve">   teddy    </w:t>
      </w:r>
      <w:r>
        <w:t xml:space="preserve">   toys    </w:t>
      </w:r>
      <w:r>
        <w:t xml:space="preserve">   breastfeeding    </w:t>
      </w:r>
      <w:r>
        <w:t xml:space="preserve">   birth    </w:t>
      </w:r>
      <w:r>
        <w:t xml:space="preserve">   cord    </w:t>
      </w:r>
      <w:r>
        <w:t xml:space="preserve">   bottles    </w:t>
      </w:r>
      <w:r>
        <w:t xml:space="preserve">   daddy    </w:t>
      </w:r>
      <w:r>
        <w:t xml:space="preserve">   mummy    </w:t>
      </w:r>
      <w:r>
        <w:t xml:space="preserve">   cot    </w:t>
      </w:r>
      <w:r>
        <w:t xml:space="preserve">   pushchair    </w:t>
      </w:r>
      <w:r>
        <w:t xml:space="preserve">   dummy    </w:t>
      </w:r>
      <w:r>
        <w:t xml:space="preserve">   cute    </w:t>
      </w:r>
      <w:r>
        <w:t xml:space="preserve">   nappies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</dc:title>
  <dcterms:created xsi:type="dcterms:W3CDTF">2021-10-11T03:44:27Z</dcterms:created>
  <dcterms:modified xsi:type="dcterms:W3CDTF">2021-10-11T03:44:27Z</dcterms:modified>
</cp:coreProperties>
</file>