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Child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facial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 developmental milestones are not reached by the expected time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stage that deals with how you interact with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Every child develops at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Mental processes through which we think,learn and communicate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 of large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child main way of learning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Babies learn to feel secure,talk and enjoy being with other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of small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Provide energy and nutrients for a child to grow and develop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solid food a baby should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child between the ages of 2 to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Recently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Involves understanding and responding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</dc:title>
  <dcterms:created xsi:type="dcterms:W3CDTF">2021-10-11T03:45:34Z</dcterms:created>
  <dcterms:modified xsi:type="dcterms:W3CDTF">2021-10-11T03:45:34Z</dcterms:modified>
</cp:coreProperties>
</file>