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is worse than cocaine, with respect to adverse neurological signs.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Intentional physical or psychological symptoms of illness produced in children by adults who are caring for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Early _______ can have lasting effects on development.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Result of excessive alcohol consumption while pregnant.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Shaking can result from in brain injury equal to that caused by direct blow to the head.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eye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the first ________ months of life, an infants growth and development occur very rapidly.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Children from birth up until one year are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child fails to achieve age appropriate weight and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Developmental disability characterized by 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Unconsoleable crying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</dc:title>
  <dcterms:created xsi:type="dcterms:W3CDTF">2021-10-11T03:45:51Z</dcterms:created>
  <dcterms:modified xsi:type="dcterms:W3CDTF">2021-10-11T03:45:51Z</dcterms:modified>
</cp:coreProperties>
</file>