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 embryo     </w:t>
      </w:r>
      <w:r>
        <w:t xml:space="preserve">   Amniocentesis    </w:t>
      </w:r>
      <w:r>
        <w:t xml:space="preserve">   Bathing    </w:t>
      </w:r>
      <w:r>
        <w:t xml:space="preserve">   breastfeeding    </w:t>
      </w:r>
      <w:r>
        <w:t xml:space="preserve">   conception    </w:t>
      </w:r>
      <w:r>
        <w:t xml:space="preserve">   Diapering    </w:t>
      </w:r>
      <w:r>
        <w:t xml:space="preserve">   Doulas    </w:t>
      </w:r>
      <w:r>
        <w:t xml:space="preserve">   fallopian tube    </w:t>
      </w:r>
      <w:r>
        <w:t xml:space="preserve">   fertilization    </w:t>
      </w:r>
      <w:r>
        <w:t xml:space="preserve">   Fetus    </w:t>
      </w:r>
      <w:r>
        <w:t xml:space="preserve">   Home Safety    </w:t>
      </w:r>
      <w:r>
        <w:t xml:space="preserve">   Midwives    </w:t>
      </w:r>
      <w:r>
        <w:t xml:space="preserve">   Moral development     </w:t>
      </w:r>
      <w:r>
        <w:t xml:space="preserve">   Motor Skills    </w:t>
      </w:r>
      <w:r>
        <w:t xml:space="preserve">   postpartum depression     </w:t>
      </w:r>
      <w:r>
        <w:t xml:space="preserve">   Prenatal    </w:t>
      </w:r>
      <w:r>
        <w:t xml:space="preserve">   Socialization    </w:t>
      </w:r>
      <w:r>
        <w:t xml:space="preserve">   Toddlers    </w:t>
      </w:r>
      <w:r>
        <w:t xml:space="preserve">   Ultrasound    </w:t>
      </w:r>
      <w:r>
        <w:t xml:space="preserve">   umbilical cord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2021-10-11T03:44:20Z</dcterms:created>
  <dcterms:modified xsi:type="dcterms:W3CDTF">2021-10-11T03:44:20Z</dcterms:modified>
</cp:coreProperties>
</file>