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Child Development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from early childhood until adolescence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provide energy and nutrients for the child to grow and develop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ability to hear, listen and interpret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the developmental milestones are not reached by the expected time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begins to move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stage that deals with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ability to learn and interact with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child's ability to see near and far, and to understand what you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producing the sounds that form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child's development of how they think and understand the world around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helps you and your child learn a little more about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their first facial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child's ability to communicate and express their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care for and protect the child while growing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stage that involves how the brain works development, the act of changing either intellectually, emotionally, socially, or physically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child between the ages of 2 and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words that a child would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larger movements when baby use their body to move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action that involves your baby using their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the stage that deals with how your body operates, moves, and develops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bond between a baby and a parent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 skill to be social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your child will begin to develop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recently just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child between the ages of 0 and 12 months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stage that deals with how you interact with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being taught and understanding the things around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babies learn to feel secure, talk and, enjoy being with other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able to show affection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child's main way of learning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Development Crossword</dc:title>
  <dcterms:created xsi:type="dcterms:W3CDTF">2021-10-11T03:44:53Z</dcterms:created>
  <dcterms:modified xsi:type="dcterms:W3CDTF">2021-10-11T03:44:53Z</dcterms:modified>
</cp:coreProperties>
</file>