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Child Development P2</w:t>
      </w:r>
    </w:p>
    <w:p>
      <w:pPr>
        <w:pStyle w:val="Questions"/>
      </w:pPr>
      <w:r>
        <w:t xml:space="preserve">1. EFTSU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EOYBMR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SRMPE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NIOTAMCI ACS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INUVOOTAL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AEPNRYGCN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NAOTRBX SHIKC INCTORSOANCT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8. CLBUIMALI DOCR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TSBOSALTCY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ETPCNLAA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OEGZYT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OMVU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NICEUIQNKG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ANICOMTI DUFLI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ALUGNO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 IGLETNGINH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TUSUER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TEERSRTIM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CEOOTPNNIC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VERINX SSCAAOE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PLTANEAR VTEOEDEPLNM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22. RINGCWON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 P2</dc:title>
  <dcterms:created xsi:type="dcterms:W3CDTF">2021-10-11T03:46:13Z</dcterms:created>
  <dcterms:modified xsi:type="dcterms:W3CDTF">2021-10-11T03:46:13Z</dcterms:modified>
</cp:coreProperties>
</file>