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Child Development - Pregnancy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union of the ovum and sperm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term used to describe babies who are born too soon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release of the ovum from the ovary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expulsion of the fetus from the womb prior to 20 weeks gestation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female reproductive organ in which ova or eggs are produced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bum-first position in which some babies enter the birth canal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prenatal test where a video image is produced by soundwaves bouncing off of an internal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lower end of the uterus that softens and opens during labour to allow the baby to come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___________________________ diabetes (when a pregnant person becomes diabetic)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organ filled with blood vessels that nourish the baby in the uterus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delivery method in which the mother's abdomen and uterus are surgically opened and the baby is removed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loss of a fetus after 20 weeks gestation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________________ cord, which connects the baby to the placenta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high blood pressure/pregnancy-induced hypertension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thick white protective coating that covers the fetus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prenatal test where fluid is removed from the amniotic sac with a needle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process of giving birth to a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organ in which the baby develops and is protected until birth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Development - Pregnancy </dc:title>
  <dcterms:created xsi:type="dcterms:W3CDTF">2021-11-12T03:41:09Z</dcterms:created>
  <dcterms:modified xsi:type="dcterms:W3CDTF">2021-11-12T03:41:09Z</dcterms:modified>
</cp:coreProperties>
</file>