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 Development Word Scramble</w:t>
      </w:r>
    </w:p>
    <w:p>
      <w:pPr>
        <w:pStyle w:val="Questions"/>
      </w:pPr>
      <w:r>
        <w:t xml:space="preserve">1. NTAOUMYO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OIAITNOSL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IGHET GAESST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IIYEGNARVTTE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KIERSCON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FNNCOOIUS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UBTDO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IONGSTTAAN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SEAHM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ARPEDSI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TGLIU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NDRTSIUY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ITRIFYIOENR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NGTIREYTI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MCNAIYIT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IITEAVNTII 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Word Scramble</dc:title>
  <dcterms:created xsi:type="dcterms:W3CDTF">2021-10-11T03:45:55Z</dcterms:created>
  <dcterms:modified xsi:type="dcterms:W3CDTF">2021-10-11T03:45:55Z</dcterms:modified>
</cp:coreProperties>
</file>