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use of imagination or original ideas to create something; inventiveness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baby ________ a phrase like 'come here'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activity children do everyday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 baby shows when happy, sad or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should  _____ to your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learning through a system or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developing physically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your mind and being creative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way of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Big movements with big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Child does it when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using muscles in legs and pushing of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toddler moves with hand and feet on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baby between 0-3 months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of or relating to the mental processes of perception, memory, judgment, and reasoning, as contrasted with emotional volitional processes.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starts around 18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something is 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movements with small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process where infants get their first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stage before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mother gives _____ to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to gain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making a picture by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child can _____ around 12 months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kids like to play with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you talk to a child yo develop their  ______ skillswhen you talk to a child yo develop their  ______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hold or grip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baby between 0-3 months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children can ______ their surrounding when they start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another way of communicating in a more structured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</dc:title>
  <dcterms:created xsi:type="dcterms:W3CDTF">2021-10-11T03:44:50Z</dcterms:created>
  <dcterms:modified xsi:type="dcterms:W3CDTF">2021-10-11T03:44:50Z</dcterms:modified>
</cp:coreProperties>
</file>