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Labor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children    </w:t>
      </w:r>
      <w:r>
        <w:t xml:space="preserve">   suffering    </w:t>
      </w:r>
      <w:r>
        <w:t xml:space="preserve">   coalmines    </w:t>
      </w:r>
      <w:r>
        <w:t xml:space="preserve">   work    </w:t>
      </w:r>
      <w:r>
        <w:t xml:space="preserve">   torture    </w:t>
      </w:r>
      <w:r>
        <w:t xml:space="preserve">   employment    </w:t>
      </w:r>
      <w:r>
        <w:t xml:space="preserve">   poverty    </w:t>
      </w:r>
      <w:r>
        <w:t xml:space="preserve">   fingers    </w:t>
      </w:r>
      <w:r>
        <w:t xml:space="preserve">   cotton    </w:t>
      </w:r>
      <w:r>
        <w:t xml:space="preserve">   rich    </w:t>
      </w:r>
      <w:r>
        <w:t xml:space="preserve">   poor    </w:t>
      </w:r>
      <w:r>
        <w:t xml:space="preserve">   justice    </w:t>
      </w:r>
      <w:r>
        <w:t xml:space="preserve">   machines    </w:t>
      </w:r>
      <w:r>
        <w:t xml:space="preserve">   boycott    </w:t>
      </w:r>
      <w:r>
        <w:t xml:space="preserve">   youngsters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Labor</dc:title>
  <dcterms:created xsi:type="dcterms:W3CDTF">2021-10-11T03:44:33Z</dcterms:created>
  <dcterms:modified xsi:type="dcterms:W3CDTF">2021-10-11T03:44:33Z</dcterms:modified>
</cp:coreProperties>
</file>