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Milestones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child is able to play these simple games with his/her caregiver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the age of two the child starts to climb _________ to get to the next level of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baby is able to show happiness, anger, sadness through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baby is able to _______ with the support of his/her caregiver by holding their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child learns cause and effect by putting things in his/ her mouth and _________ things across the 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baby can ________ _______ off of his/her tummy using his/her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child is able to move from tummy to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child is able to show happiness by doing this with his/her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baby can recognize his/ her caregivers __________ by the age of three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baby starts to "creep" or _________ by the age of nine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baby is able to hold his/her own ________ up without neck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the age of two a child's hand-eye coordination is developed enough to where the child can feed his/herself using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child is able to ______ on his/her bottom without back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child is able to get _______ on his/her own (unmatched and backwards clothing)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outside play a child learns to run and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by one yeard old a child is able to _________ small words or sentences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Milestones</dc:title>
  <dcterms:created xsi:type="dcterms:W3CDTF">2021-10-11T03:44:36Z</dcterms:created>
  <dcterms:modified xsi:type="dcterms:W3CDTF">2021-10-11T03:44:36Z</dcterms:modified>
</cp:coreProperties>
</file>