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Child Protection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VULNERABLE    </w:t>
      </w:r>
      <w:r>
        <w:t xml:space="preserve">   VIOLENCE    </w:t>
      </w:r>
      <w:r>
        <w:t xml:space="preserve">   SIGNS    </w:t>
      </w:r>
      <w:r>
        <w:t xml:space="preserve">   SIGNIFICANT    </w:t>
      </w:r>
      <w:r>
        <w:t xml:space="preserve">   SERVICES    </w:t>
      </w:r>
      <w:r>
        <w:t xml:space="preserve">   RISK    </w:t>
      </w:r>
      <w:r>
        <w:t xml:space="preserve">   RESPOND    </w:t>
      </w:r>
      <w:r>
        <w:t xml:space="preserve">   REPORT    </w:t>
      </w:r>
      <w:r>
        <w:t xml:space="preserve">   PROTECTION    </w:t>
      </w:r>
      <w:r>
        <w:t xml:space="preserve">   PRENATAL    </w:t>
      </w:r>
      <w:r>
        <w:t xml:space="preserve">   PHYSICAL    </w:t>
      </w:r>
      <w:r>
        <w:t xml:space="preserve">   PERSON    </w:t>
      </w:r>
      <w:r>
        <w:t xml:space="preserve">   OBSERVATIONS    </w:t>
      </w:r>
      <w:r>
        <w:t xml:space="preserve">   NEGLECT    </w:t>
      </w:r>
      <w:r>
        <w:t xml:space="preserve">   MEDICAL    </w:t>
      </w:r>
      <w:r>
        <w:t xml:space="preserve">   LOW    </w:t>
      </w:r>
      <w:r>
        <w:t xml:space="preserve">   LISTENING    </w:t>
      </w:r>
      <w:r>
        <w:t xml:space="preserve">   ISOLATION    </w:t>
      </w:r>
      <w:r>
        <w:t xml:space="preserve">   INFORMATION    </w:t>
      </w:r>
      <w:r>
        <w:t xml:space="preserve">   INDICATORS    </w:t>
      </w:r>
      <w:r>
        <w:t xml:space="preserve">   ILLNESS    </w:t>
      </w:r>
      <w:r>
        <w:t xml:space="preserve">   HISTORY    </w:t>
      </w:r>
      <w:r>
        <w:t xml:space="preserve">   HELPLINE    </w:t>
      </w:r>
      <w:r>
        <w:t xml:space="preserve">   HARM    </w:t>
      </w:r>
      <w:r>
        <w:t xml:space="preserve">   FAMILY    </w:t>
      </w:r>
      <w:r>
        <w:t xml:space="preserve">   EMOTIONAL    </w:t>
      </w:r>
      <w:r>
        <w:t xml:space="preserve">   EDUCATION    </w:t>
      </w:r>
      <w:r>
        <w:t xml:space="preserve">   DRUGS    </w:t>
      </w:r>
      <w:r>
        <w:t xml:space="preserve">   DOMESTIC    </w:t>
      </w:r>
      <w:r>
        <w:t xml:space="preserve">   DISCLOSURE    </w:t>
      </w:r>
      <w:r>
        <w:t xml:space="preserve">   DISABILITY    </w:t>
      </w:r>
      <w:r>
        <w:t xml:space="preserve">   DEPRESSION    </w:t>
      </w:r>
      <w:r>
        <w:t xml:space="preserve">   CONCERNS    </w:t>
      </w:r>
      <w:r>
        <w:t xml:space="preserve">   COMMUNITY    </w:t>
      </w:r>
      <w:r>
        <w:t xml:space="preserve">   CIRCUMSTANCES    </w:t>
      </w:r>
      <w:r>
        <w:t xml:space="preserve">   CHRONIC    </w:t>
      </w:r>
      <w:r>
        <w:t xml:space="preserve">   CHILD    </w:t>
      </w:r>
      <w:r>
        <w:t xml:space="preserve">   CAREGIVER    </w:t>
      </w:r>
      <w:r>
        <w:t xml:space="preserve">   CARE    </w:t>
      </w:r>
      <w:r>
        <w:t xml:space="preserve">   CALM    </w:t>
      </w:r>
      <w:r>
        <w:t xml:space="preserve">   BRUISING    </w:t>
      </w:r>
      <w:r>
        <w:t xml:space="preserve">   BEHAVIOUR    </w:t>
      </w:r>
      <w:r>
        <w:t xml:space="preserve">   ANXIETY    </w:t>
      </w:r>
      <w:r>
        <w:t xml:space="preserve">   ALCOHOL    </w:t>
      </w:r>
      <w:r>
        <w:t xml:space="preserve">   AGE    </w:t>
      </w:r>
      <w:r>
        <w:t xml:space="preserve">   ACKNOWLEDGE    </w:t>
      </w:r>
      <w:r>
        <w:t xml:space="preserve">   ACCESS    </w:t>
      </w:r>
      <w:r>
        <w:t xml:space="preserve">   ABUSE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</dc:title>
  <dcterms:created xsi:type="dcterms:W3CDTF">2021-10-11T03:46:04Z</dcterms:created>
  <dcterms:modified xsi:type="dcterms:W3CDTF">2021-10-11T03:46:04Z</dcterms:modified>
</cp:coreProperties>
</file>