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Child Soldiers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killers    </w:t>
      </w:r>
      <w:r>
        <w:t xml:space="preserve">   commanders    </w:t>
      </w:r>
      <w:r>
        <w:t xml:space="preserve">   weapons    </w:t>
      </w:r>
      <w:r>
        <w:t xml:space="preserve">   violence    </w:t>
      </w:r>
      <w:r>
        <w:t xml:space="preserve">   Africa    </w:t>
      </w:r>
      <w:r>
        <w:t xml:space="preserve">   abused    </w:t>
      </w:r>
      <w:r>
        <w:t xml:space="preserve">   beaten    </w:t>
      </w:r>
      <w:r>
        <w:t xml:space="preserve">   starving    </w:t>
      </w:r>
      <w:r>
        <w:t xml:space="preserve">   save    </w:t>
      </w:r>
      <w:r>
        <w:t xml:space="preserve">   uganda    </w:t>
      </w:r>
      <w:r>
        <w:t xml:space="preserve">   death    </w:t>
      </w:r>
      <w:r>
        <w:t xml:space="preserve">   kony    </w:t>
      </w:r>
      <w:r>
        <w:t xml:space="preserve">   joseph    </w:t>
      </w:r>
      <w:r>
        <w:t xml:space="preserve">   young    </w:t>
      </w:r>
      <w:r>
        <w:t xml:space="preserve">   guns    </w:t>
      </w:r>
      <w:r>
        <w:t xml:space="preserve">   raped    </w:t>
      </w:r>
      <w:r>
        <w:t xml:space="preserve">   abducted    </w:t>
      </w:r>
      <w:r>
        <w:t xml:space="preserve">   harm    </w:t>
      </w:r>
      <w:r>
        <w:t xml:space="preserve">   soldier    </w:t>
      </w:r>
      <w:r>
        <w:t xml:space="preserve">   Child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Soldiers</dc:title>
  <dcterms:created xsi:type="dcterms:W3CDTF">2021-10-11T03:44:40Z</dcterms:created>
  <dcterms:modified xsi:type="dcterms:W3CDTF">2021-10-11T03:44:40Z</dcterms:modified>
</cp:coreProperties>
</file>