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Child Soldiers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Two sides against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Fighters in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nickname given to child soldiers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poor country that uses Child Soldiers (U_ _ _ _ _)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military group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forcefully take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they use to shoot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do kids get taken from most of the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small person under the age of 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really bad experience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Soldiers</dc:title>
  <dcterms:created xsi:type="dcterms:W3CDTF">2021-10-11T03:45:27Z</dcterms:created>
  <dcterms:modified xsi:type="dcterms:W3CDTF">2021-10-11T03:45:27Z</dcterms:modified>
</cp:coreProperties>
</file>