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Childbirth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fluid filled sac that contains, and protects a fetus in the womb.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opening of the cervix as it is pulled upward and the fetus is pushed downward?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Çervical thinning?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lower part of the uterus that dilates as labor progresses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 is used for to reduce swelling and provide comfort to the perinium immediately followoing delivery.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sensation a women feels when the baby drops?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 that develops during pregnancy to provide oxygen and nutrients to your growing baby and removes waste products from your baby's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top, muscular portion of the uterus?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synthetic form of oxytocin, used to induce labor?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Delivery of a baby through an abdominal and uterine incision?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Tightening of uterine muscles - occuring at intervals before and during childbirth?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Connects the fetus to the placenta?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Baby's first bowel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location of the presenting part of a fetus in relation to mom's pelvis?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decrease in the fetal heart rate below the fetal baseline?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fluid surrounding the fetus in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nerve block, used in childbirth to decrease sensation below the waistline; adminitered by the anesthesia dept.?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normal discharge from the uterus after childbirth?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fetus is in position with the buttocks or feet close to the cervix?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Babies should always sleep on their ___________to prevent SIDS?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fluids produced by the breasts after birth?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Childbirth Education</dc:title>
  <dcterms:created xsi:type="dcterms:W3CDTF">2021-10-11T03:45:50Z</dcterms:created>
  <dcterms:modified xsi:type="dcterms:W3CDTF">2021-10-11T03:45:50Z</dcterms:modified>
</cp:coreProperties>
</file>