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Childcare Early Years Settings &amp; 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AUPAIRS    </w:t>
      </w:r>
      <w:r>
        <w:t xml:space="preserve">   KEYWORKER    </w:t>
      </w:r>
      <w:r>
        <w:t xml:space="preserve">   TEACHER    </w:t>
      </w:r>
      <w:r>
        <w:t xml:space="preserve">   PLAYLEADER    </w:t>
      </w:r>
      <w:r>
        <w:t xml:space="preserve">   BABYSITTER    </w:t>
      </w:r>
      <w:r>
        <w:t xml:space="preserve">   CHILDMINDER    </w:t>
      </w:r>
      <w:r>
        <w:t xml:space="preserve">   HOSPITAL    </w:t>
      </w:r>
      <w:r>
        <w:t xml:space="preserve">   BREAKFASTCLUB    </w:t>
      </w:r>
      <w:r>
        <w:t xml:space="preserve">   LOWERSCHOOL    </w:t>
      </w:r>
      <w:r>
        <w:t xml:space="preserve">   AFTER SCHOOLCLUB    </w:t>
      </w:r>
      <w:r>
        <w:t xml:space="preserve">   RELATIVES    </w:t>
      </w:r>
      <w:r>
        <w:t xml:space="preserve">   PRESCHOOL    </w:t>
      </w:r>
      <w:r>
        <w:t xml:space="preserve">   NANNY    </w:t>
      </w:r>
      <w:r>
        <w:t xml:space="preserve">   PLAYGROUP    </w:t>
      </w:r>
      <w:r>
        <w:t xml:space="preserve">   NURSERY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Early Years Settings &amp; Occupations</dc:title>
  <dcterms:created xsi:type="dcterms:W3CDTF">2021-10-11T03:45:03Z</dcterms:created>
  <dcterms:modified xsi:type="dcterms:W3CDTF">2021-10-11T03:45:03Z</dcterms:modified>
</cp:coreProperties>
</file>