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Children Church Ministry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Rally    </w:t>
      </w:r>
      <w:r>
        <w:t xml:space="preserve">   School    </w:t>
      </w:r>
      <w:r>
        <w:t xml:space="preserve">   Children     </w:t>
      </w:r>
      <w:r>
        <w:t xml:space="preserve">   Study    </w:t>
      </w:r>
      <w:r>
        <w:t xml:space="preserve">   Stand    </w:t>
      </w:r>
      <w:r>
        <w:t xml:space="preserve">   Dare    </w:t>
      </w:r>
      <w:r>
        <w:t xml:space="preserve">   Friends    </w:t>
      </w:r>
      <w:r>
        <w:t xml:space="preserve">   Lead    </w:t>
      </w:r>
      <w:r>
        <w:t xml:space="preserve">   Design    </w:t>
      </w:r>
      <w:r>
        <w:t xml:space="preserve">   Special    </w:t>
      </w:r>
      <w:r>
        <w:t xml:space="preserve">   Vision    </w:t>
      </w:r>
      <w:r>
        <w:t xml:space="preserve">   Service    </w:t>
      </w:r>
      <w:r>
        <w:t xml:space="preserve">   Future    </w:t>
      </w:r>
      <w:r>
        <w:t xml:space="preserve">   Gift    </w:t>
      </w:r>
      <w:r>
        <w:t xml:space="preserve">   Heaven    </w:t>
      </w:r>
      <w:r>
        <w:t xml:space="preserve">   War    </w:t>
      </w:r>
      <w:r>
        <w:t xml:space="preserve">   Discipleship    </w:t>
      </w:r>
      <w:r>
        <w:t xml:space="preserve">   Trust    </w:t>
      </w:r>
      <w:r>
        <w:t xml:space="preserve">   Faith    </w:t>
      </w:r>
      <w:r>
        <w:t xml:space="preserve">   Faithfulness    </w:t>
      </w:r>
      <w:r>
        <w:t xml:space="preserve">   Grace    </w:t>
      </w:r>
      <w:r>
        <w:t xml:space="preserve">   Prayer    </w:t>
      </w:r>
      <w:r>
        <w:t xml:space="preserve">   Choices    </w:t>
      </w:r>
      <w:r>
        <w:t xml:space="preserve">   Treasure    </w:t>
      </w:r>
      <w:r>
        <w:t xml:space="preserve">   Talents    </w:t>
      </w:r>
      <w:r>
        <w:t xml:space="preserve">   Bible    </w:t>
      </w:r>
      <w:r>
        <w:t xml:space="preserve">   Truth    </w:t>
      </w:r>
      <w:r>
        <w:t xml:space="preserve">   Holy Spirit    </w:t>
      </w:r>
      <w:r>
        <w:t xml:space="preserve">   Father    </w:t>
      </w:r>
      <w:r>
        <w:t xml:space="preserve">   Law of God    </w:t>
      </w:r>
      <w:r>
        <w:t xml:space="preserve">   Sabbath    </w:t>
      </w:r>
      <w:r>
        <w:t xml:space="preserve">   Creation    </w:t>
      </w:r>
      <w:r>
        <w:t xml:space="preserve">   Satan    </w:t>
      </w:r>
      <w:r>
        <w:t xml:space="preserve">   Prophecy    </w:t>
      </w:r>
      <w:r>
        <w:t xml:space="preserve">   Seventh Day Adventist    </w:t>
      </w:r>
      <w:r>
        <w:t xml:space="preserve">   Second Coming    </w:t>
      </w:r>
      <w:r>
        <w:t xml:space="preserve">   Death    </w:t>
      </w:r>
      <w:r>
        <w:t xml:space="preserve">   Family    </w:t>
      </w:r>
      <w:r>
        <w:t xml:space="preserve">   Church    </w:t>
      </w:r>
      <w:r>
        <w:t xml:space="preserve">   Communion    </w:t>
      </w:r>
      <w:r>
        <w:t xml:space="preserve">   Baptism    </w:t>
      </w:r>
      <w:r>
        <w:t xml:space="preserve">   Jesus    </w:t>
      </w:r>
      <w:r>
        <w:t xml:space="preserve">   Discover    </w:t>
      </w:r>
      <w:r>
        <w:t xml:space="preserve">   Love    </w:t>
      </w:r>
      <w:r>
        <w:t xml:space="preserve">   Sanctuary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Church Ministry</dc:title>
  <dcterms:created xsi:type="dcterms:W3CDTF">2021-10-11T03:45:26Z</dcterms:created>
  <dcterms:modified xsi:type="dcterms:W3CDTF">2021-10-11T03:45:26Z</dcterms:modified>
</cp:coreProperties>
</file>