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Children &amp; Grandchildren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doni    </w:t>
      </w:r>
      <w:r>
        <w:t xml:space="preserve">   yael    </w:t>
      </w:r>
      <w:r>
        <w:t xml:space="preserve">   hadasah    </w:t>
      </w:r>
      <w:r>
        <w:t xml:space="preserve">   dovid    </w:t>
      </w:r>
      <w:r>
        <w:t xml:space="preserve">   shuli    </w:t>
      </w:r>
      <w:r>
        <w:t xml:space="preserve">   zvi    </w:t>
      </w:r>
      <w:r>
        <w:t xml:space="preserve">   benjy    </w:t>
      </w:r>
      <w:r>
        <w:t xml:space="preserve">   chaya    </w:t>
      </w:r>
      <w:r>
        <w:t xml:space="preserve">   nigel    </w:t>
      </w:r>
      <w:r>
        <w:t xml:space="preserve">   devorah    </w:t>
      </w:r>
      <w:r>
        <w:t xml:space="preserve">   nechama    </w:t>
      </w:r>
      <w:r>
        <w:t xml:space="preserve">   osher zelig    </w:t>
      </w:r>
      <w:r>
        <w:t xml:space="preserve">   moishe segal    </w:t>
      </w:r>
      <w:r>
        <w:t xml:space="preserve">   shirah    </w:t>
      </w:r>
      <w:r>
        <w:t xml:space="preserve">   chavaleah    </w:t>
      </w:r>
      <w:r>
        <w:t xml:space="preserve">   basya    </w:t>
      </w:r>
      <w:r>
        <w:t xml:space="preserve">   faigy    </w:t>
      </w:r>
      <w:r>
        <w:t xml:space="preserve">   meir    </w:t>
      </w:r>
      <w:r>
        <w:t xml:space="preserve">   yitzi    </w:t>
      </w:r>
      <w:r>
        <w:t xml:space="preserve">   ari    </w:t>
      </w:r>
      <w:r>
        <w:t xml:space="preserve">   avi freedman    </w:t>
      </w:r>
      <w:r>
        <w:t xml:space="preserve">   hillel    </w:t>
      </w:r>
      <w:r>
        <w:t xml:space="preserve">   naftoli    </w:t>
      </w:r>
      <w:r>
        <w:t xml:space="preserve">   pini    </w:t>
      </w:r>
      <w:r>
        <w:t xml:space="preserve">   yona    </w:t>
      </w:r>
      <w:r>
        <w:t xml:space="preserve">   akiva    </w:t>
      </w:r>
      <w:r>
        <w:t xml:space="preserve">   yaakov stone    </w:t>
      </w:r>
      <w:r>
        <w:t xml:space="preserve">   dov    </w:t>
      </w:r>
      <w:r>
        <w:t xml:space="preserve">   yehudah    </w:t>
      </w:r>
      <w:r>
        <w:t xml:space="preserve">   elisheva    </w:t>
      </w:r>
      <w:r>
        <w:t xml:space="preserve">   zeev    </w:t>
      </w:r>
      <w:r>
        <w:t xml:space="preserve">   yocheved    </w:t>
      </w:r>
      <w:r>
        <w:t xml:space="preserve">   avi kravitz    </w:t>
      </w:r>
      <w:r>
        <w:t xml:space="preserve">   batsheva    </w:t>
      </w:r>
      <w:r>
        <w:t xml:space="preserve">   gila    </w:t>
      </w:r>
      <w:r>
        <w:t xml:space="preserve">   motti    </w:t>
      </w:r>
      <w:r>
        <w:t xml:space="preserve">   shoshana    </w:t>
      </w:r>
      <w:r>
        <w:t xml:space="preserve">   yaakov kravitz    </w:t>
      </w:r>
      <w:r>
        <w:t xml:space="preserve">   shimon    </w:t>
      </w:r>
      <w:r>
        <w:t xml:space="preserve">   moishe kravitz    </w:t>
      </w:r>
      <w:r>
        <w:t xml:space="preserve">   eli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Grandchildren</dc:title>
  <dcterms:created xsi:type="dcterms:W3CDTF">2021-10-11T03:47:16Z</dcterms:created>
  <dcterms:modified xsi:type="dcterms:W3CDTF">2021-10-11T03:47:16Z</dcterms:modified>
</cp:coreProperties>
</file>