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Children in need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Duckrace    </w:t>
      </w:r>
      <w:r>
        <w:t xml:space="preserve">   Pyjamas    </w:t>
      </w:r>
      <w:r>
        <w:t xml:space="preserve">   November    </w:t>
      </w:r>
      <w:r>
        <w:t xml:space="preserve">   Terrywogan    </w:t>
      </w:r>
      <w:r>
        <w:t xml:space="preserve">   Bbc    </w:t>
      </w:r>
      <w:r>
        <w:t xml:space="preserve">   Pound    </w:t>
      </w:r>
      <w:r>
        <w:t xml:space="preserve">   Penny    </w:t>
      </w:r>
      <w:r>
        <w:t xml:space="preserve">   Donate    </w:t>
      </w:r>
      <w:r>
        <w:t xml:space="preserve">   Money    </w:t>
      </w:r>
      <w:r>
        <w:t xml:space="preserve">   Children    </w:t>
      </w:r>
      <w:r>
        <w:t xml:space="preserve">   Fun    </w:t>
      </w:r>
      <w:r>
        <w:t xml:space="preserve">   Yellow    </w:t>
      </w:r>
      <w:r>
        <w:t xml:space="preserve">   Fundraising    </w:t>
      </w:r>
      <w:r>
        <w:t xml:space="preserve">   Bandana    </w:t>
      </w:r>
      <w:r>
        <w:t xml:space="preserve">   Spots    </w:t>
      </w:r>
      <w:r>
        <w:t xml:space="preserve">   Bear    </w:t>
      </w:r>
      <w:r>
        <w:t xml:space="preserve">   Blush    </w:t>
      </w:r>
      <w:r>
        <w:t xml:space="preserve">   Childreninneed    </w:t>
      </w:r>
      <w:r>
        <w:t xml:space="preserve">   Charity    </w:t>
      </w:r>
      <w:r>
        <w:t xml:space="preserve">   Pudsey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in need</dc:title>
  <dcterms:created xsi:type="dcterms:W3CDTF">2021-10-11T03:46:20Z</dcterms:created>
  <dcterms:modified xsi:type="dcterms:W3CDTF">2021-10-11T03:46:20Z</dcterms:modified>
</cp:coreProperties>
</file>