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Children of the Japanese Internment Camps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the outcome of the influx of Japanese men in the U.S. military?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event was happening during this time period?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act granted reparations to Japanese Americans in 1988?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Internees’ children from better-off areas tended to be more ________________.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internment camps were also referred to as _______________.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the Japanese Americans face when they returned home?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famous actor was escorted by an FBI agent to an internment camp during his childhood?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activity did the Japanese children engage in at the internment camps?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President signed the Executive Order 9066?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month did the bombing at Pearl Harbor occur?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of the Japanese Internment Camps</dc:title>
  <dcterms:created xsi:type="dcterms:W3CDTF">2021-10-11T03:46:38Z</dcterms:created>
  <dcterms:modified xsi:type="dcterms:W3CDTF">2021-10-11T03:46:38Z</dcterms:modified>
</cp:coreProperties>
</file>