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Children's Books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Charlotte's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the _____ 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Orphan girl living in Swiss Alps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 Eggs and 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Mr. Popper's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Jane _____, By Bronte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If You Give A Mouse 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"Freight Train"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curious monkey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Name of Beatrix Potter Rabbit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Where the _____ Things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Little House on the Prairie family surname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James and the Giant 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French boarding school student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Red fish, _____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 Longstocking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 of Narnia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Chicka Chicka, _____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 of Green Gables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Tiny, inconspicuous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J.K. Rowling Series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Female teen detective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Mary Lennox's secret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Famous Dr. Of children's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Mother of nursery rhymes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Books</dc:title>
  <dcterms:created xsi:type="dcterms:W3CDTF">2021-10-11T03:46:47Z</dcterms:created>
  <dcterms:modified xsi:type="dcterms:W3CDTF">2021-10-11T03:46:47Z</dcterms:modified>
</cp:coreProperties>
</file>