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Chimica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legami che si formano tra metalli e non metalli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chimico che nel 1880 ha classificato gli elementi secondo le proprietà chimiche e fisiche, secondo il peso atomico crescente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massa di un elemento relativa all'atomo di Carbonio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 numero degli elementi naturali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vengono trasformati in una reazione chimica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 sono il deuterio ed il tritio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gira intorno al nucleo dell’atomo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sono buoni conduttori di corrente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l'elemento più abbondante in natura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sostanza pura che non può essere trasformata in sostanze più semplici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loro si che hanno una carica!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vale 1/12 del carbonio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tiene insieme gli atomi presenti nella molecola d'acqua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elementi del VII Gruppo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sono già stabili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numero di particelle contenuto in una mole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Devono esserlo gli atomi per ottenere un composto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unità di base della chimica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proprietà delle molecole d'acqua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 avvengono molte in chimica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tiene insieme le molecole d'acqua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per NaOH è 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chimica la più famosa ha origini russe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 padre della chimica moderna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dove si concentra tutta la massa di un atomo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due o più elementi legati tra loro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greco significa indivisibile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atomo con una carica negativa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atomo mancante di uno o piu elettroni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Chimica</dc:title>
  <dcterms:created xsi:type="dcterms:W3CDTF">2021-10-11T03:47:21Z</dcterms:created>
  <dcterms:modified xsi:type="dcterms:W3CDTF">2021-10-11T03:47:21Z</dcterms:modified>
</cp:coreProperties>
</file>