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China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Medium"/>
      </w:pPr>
      <w:r>
        <w:t xml:space="preserve">   Terracotta    </w:t>
      </w:r>
      <w:r>
        <w:t xml:space="preserve">   Great wall    </w:t>
      </w:r>
      <w:r>
        <w:t xml:space="preserve">   Fortune Cookie    </w:t>
      </w:r>
      <w:r>
        <w:t xml:space="preserve">   Hong Kong    </w:t>
      </w:r>
      <w:r>
        <w:t xml:space="preserve">   Forbidden City    </w:t>
      </w:r>
      <w:r>
        <w:t xml:space="preserve">   Dynasty    </w:t>
      </w:r>
      <w:r>
        <w:t xml:space="preserve">   Dumpling    </w:t>
      </w:r>
      <w:r>
        <w:t xml:space="preserve">   Noodles    </w:t>
      </w:r>
      <w:r>
        <w:t xml:space="preserve">   Bamboo    </w:t>
      </w:r>
      <w:r>
        <w:t xml:space="preserve">   Asia    </w:t>
      </w:r>
      <w:r>
        <w:t xml:space="preserve">   Rice    </w:t>
      </w:r>
      <w:r>
        <w:t xml:space="preserve">   Temple    </w:t>
      </w:r>
      <w:r>
        <w:t xml:space="preserve">   Dragon    </w:t>
      </w:r>
      <w:r>
        <w:t xml:space="preserve">   China    </w:t>
      </w:r>
      <w:r>
        <w:t xml:space="preserve">   Shanghai    </w:t>
      </w:r>
      <w:r>
        <w:t xml:space="preserve">   Beijing    </w:t>
      </w:r>
      <w:r>
        <w:t xml:space="preserve">   Pandas    </w:t>
      </w:r>
      <w:r>
        <w:t xml:space="preserve">   Chopsticks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</dc:title>
  <dcterms:created xsi:type="dcterms:W3CDTF">2021-10-11T03:46:12Z</dcterms:created>
  <dcterms:modified xsi:type="dcterms:W3CDTF">2021-10-11T03:46:12Z</dcterms:modified>
</cp:coreProperties>
</file>