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China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dumplings    </w:t>
      </w:r>
      <w:r>
        <w:t xml:space="preserve">   Terracotta    </w:t>
      </w:r>
      <w:r>
        <w:t xml:space="preserve">   temple    </w:t>
      </w:r>
      <w:r>
        <w:t xml:space="preserve">   chopsticks    </w:t>
      </w:r>
      <w:r>
        <w:t xml:space="preserve">   noodles    </w:t>
      </w:r>
      <w:r>
        <w:t xml:space="preserve">   bamboo    </w:t>
      </w:r>
      <w:r>
        <w:t xml:space="preserve">   panda    </w:t>
      </w:r>
      <w:r>
        <w:t xml:space="preserve">   lantern    </w:t>
      </w:r>
      <w:r>
        <w:t xml:space="preserve">   wall    </w:t>
      </w:r>
      <w:r>
        <w:t xml:space="preserve">   dragon    </w:t>
      </w:r>
      <w:r>
        <w:t xml:space="preserve">   Beijing    </w:t>
      </w:r>
      <w:r>
        <w:t xml:space="preserve">   firework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</dc:title>
  <dcterms:created xsi:type="dcterms:W3CDTF">2022-01-27T03:46:58Z</dcterms:created>
  <dcterms:modified xsi:type="dcterms:W3CDTF">2022-01-27T03:46:58Z</dcterms:modified>
</cp:coreProperties>
</file>