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China Crossword Answer Sheet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Series of stone and earthen fortifications built and rebuilt between 5th century BC and 16 century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Strict laws that were made to create absolute power for rulers, and a strong military.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observe nature and try to live in harmony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Chinese thinker whose writing started the Taoism philosophy.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China's civilization began along this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Seasonal winds that bring dry and wet seasons.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protective wall that holds back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Ruler of the Qin dynasty and China's first emperor.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Local leaders of armed groups.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Chinese belief that rulers came to power because it was their destiny or fate.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policy in which each worker is a appointed to a job and is trained for it based on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China's first and greatest teacher and pioneer.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Yellow-brown soil that is very fertile.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 of beliefs and values.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recorded civilization in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people who carry out the work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Han dynasty reached its greatest power under his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Conquered Shang around 1122 BC, longest lasting dynasty.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202 BC, this person won over his rivals and became emperor of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type of money used by a group or nation.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Crossword Answer Sheet </dc:title>
  <dcterms:created xsi:type="dcterms:W3CDTF">2021-10-11T03:46:17Z</dcterms:created>
  <dcterms:modified xsi:type="dcterms:W3CDTF">2021-10-11T03:46:17Z</dcterms:modified>
</cp:coreProperties>
</file>