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China Review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People with techinical training who climbed the ladder of the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Ancient Chinese philosophical concept of the circumstances under which a ruler is allowed to rule.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communist belief in a small group of leaders who make decisons for the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Nationalist Party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Leader who proposed a practical mix of authoritarian political control and economic privatization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Philosophy which shabed the Chinese political system since the 6th century BCE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Cross country trek led by Mao Zedong as Chiang Kai-shek's nationalist army persued his communist followers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Guangxi, Inner Mongolia, Ningxia, Tibet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Under Mao people were encouraged to rely on their own talent to contribute to their communities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predominant ethnic group in China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CCP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Control of surrounding countries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Idealistic and egalitarian ideology which endorsed centralized power and requried leder to listen and communicate with ordinary folks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Trade policy which allows trade with everyone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Groups led by Mao's wife who supported the goals of the Cultural Revolution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Review </dc:title>
  <dcterms:created xsi:type="dcterms:W3CDTF">2021-10-11T03:46:21Z</dcterms:created>
  <dcterms:modified xsi:type="dcterms:W3CDTF">2021-10-11T03:46:21Z</dcterms:modified>
</cp:coreProperties>
</file>