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Scholars    </w:t>
      </w:r>
      <w:r>
        <w:t xml:space="preserve">   Shihuangdi    </w:t>
      </w:r>
      <w:r>
        <w:t xml:space="preserve">   Warring States    </w:t>
      </w:r>
      <w:r>
        <w:t xml:space="preserve">   Kongfuzi    </w:t>
      </w:r>
      <w:r>
        <w:t xml:space="preserve">   Yellow River    </w:t>
      </w:r>
      <w:r>
        <w:t xml:space="preserve">   Yangtze    </w:t>
      </w:r>
      <w:r>
        <w:t xml:space="preserve">   Tarim Basin    </w:t>
      </w:r>
      <w:r>
        <w:t xml:space="preserve">   Zhonghua    </w:t>
      </w:r>
      <w:r>
        <w:t xml:space="preserve">   Terricata Soldiers    </w:t>
      </w:r>
      <w:r>
        <w:t xml:space="preserve">   The Great Wall    </w:t>
      </w:r>
      <w:r>
        <w:t xml:space="preserve">   government    </w:t>
      </w:r>
      <w:r>
        <w:t xml:space="preserve">   Zhou dynasty    </w:t>
      </w:r>
      <w:r>
        <w:t xml:space="preserve">   Qin dynasty    </w:t>
      </w:r>
      <w:r>
        <w:t xml:space="preserve">   Shang dynasty    </w:t>
      </w:r>
      <w:r>
        <w:t xml:space="preserve">   emporer    </w:t>
      </w:r>
      <w:r>
        <w:t xml:space="preserve">   farmer    </w:t>
      </w:r>
      <w:r>
        <w:t xml:space="preserve">   Confucianism    </w:t>
      </w:r>
      <w:r>
        <w:t xml:space="preserve">   Taoism    </w:t>
      </w:r>
      <w:r>
        <w:t xml:space="preserve">   Silk Road    </w:t>
      </w:r>
      <w:r>
        <w:t xml:space="preserve">   Han dyasty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Word Search</dc:title>
  <dcterms:created xsi:type="dcterms:W3CDTF">2021-10-11T03:45:58Z</dcterms:created>
  <dcterms:modified xsi:type="dcterms:W3CDTF">2021-10-11T03:45:58Z</dcterms:modified>
</cp:coreProperties>
</file>